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0BA" w14:textId="0DADC631" w:rsidR="00BF38EB" w:rsidRDefault="008D54F8" w:rsidP="00EC7954">
      <w:pPr>
        <w:jc w:val="center"/>
        <w:rPr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FBE7" wp14:editId="014D72AE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807972" cy="180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72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F7E42" w14:textId="1078E306" w:rsidR="008D54F8" w:rsidRPr="0001689A" w:rsidRDefault="008D54F8" w:rsidP="008D54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0168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R</w:t>
                            </w:r>
                            <w:r w:rsidRPr="0001689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6.4</w:t>
                            </w:r>
                            <w:r w:rsidRPr="000168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F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pt;margin-top:-23.25pt;width:63.6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" filled="f" stroked="f">
                <v:textbox inset="5.85pt,.7pt,5.85pt,.7pt">
                  <w:txbxContent>
                    <w:p w14:paraId="46AF7E42" w14:textId="1078E306" w:rsidR="008D54F8" w:rsidRPr="0001689A" w:rsidRDefault="008D54F8" w:rsidP="008D54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0168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R</w:t>
                      </w:r>
                      <w:r w:rsidRPr="0001689A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6.4</w:t>
                      </w:r>
                      <w:r w:rsidRPr="000168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追加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954" w:rsidRPr="00EC7954">
        <w:rPr>
          <w:rFonts w:hint="eastAsia"/>
          <w:sz w:val="24"/>
          <w:szCs w:val="24"/>
        </w:rPr>
        <w:t>ウイルス肝炎医療費給付請求書に係る受領申立書</w:t>
      </w:r>
    </w:p>
    <w:p w14:paraId="696F0C9B" w14:textId="718EC879" w:rsidR="00EC7954" w:rsidRDefault="00EC7954" w:rsidP="00EC7954">
      <w:pPr>
        <w:jc w:val="center"/>
        <w:rPr>
          <w:sz w:val="24"/>
          <w:szCs w:val="24"/>
        </w:rPr>
      </w:pPr>
    </w:p>
    <w:p w14:paraId="36CCA0FA" w14:textId="77BBD944" w:rsidR="00BF38EB" w:rsidRDefault="009157FE" w:rsidP="00BF38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1741">
        <w:rPr>
          <w:rFonts w:hint="eastAsia"/>
          <w:sz w:val="24"/>
          <w:szCs w:val="24"/>
        </w:rPr>
        <w:t xml:space="preserve">　</w:t>
      </w:r>
      <w:r w:rsidR="009D3181">
        <w:rPr>
          <w:rFonts w:hint="eastAsia"/>
          <w:sz w:val="24"/>
          <w:szCs w:val="24"/>
        </w:rPr>
        <w:t xml:space="preserve">年　　月　　</w:t>
      </w:r>
      <w:r w:rsidR="00BF38EB">
        <w:rPr>
          <w:rFonts w:hint="eastAsia"/>
          <w:sz w:val="24"/>
          <w:szCs w:val="24"/>
        </w:rPr>
        <w:t>日</w:t>
      </w:r>
    </w:p>
    <w:p w14:paraId="634875C1" w14:textId="28BF235D" w:rsidR="00BF38EB" w:rsidRDefault="008E0946" w:rsidP="00BF38E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CB20FD">
        <w:rPr>
          <w:rFonts w:hint="eastAsia"/>
          <w:sz w:val="24"/>
          <w:szCs w:val="24"/>
        </w:rPr>
        <w:t>○○</w:t>
      </w:r>
      <w:r w:rsidR="0092244B">
        <w:rPr>
          <w:rFonts w:hint="eastAsia"/>
          <w:sz w:val="24"/>
          <w:szCs w:val="24"/>
        </w:rPr>
        <w:t>保健</w:t>
      </w:r>
      <w:r w:rsidR="00BF38EB">
        <w:rPr>
          <w:rFonts w:hint="eastAsia"/>
          <w:sz w:val="24"/>
          <w:szCs w:val="24"/>
        </w:rPr>
        <w:t>所長　様</w:t>
      </w:r>
    </w:p>
    <w:p w14:paraId="6AACE721" w14:textId="77777777" w:rsidR="00BF38EB" w:rsidRDefault="00BF38EB" w:rsidP="00BF38EB">
      <w:pPr>
        <w:ind w:right="960"/>
        <w:rPr>
          <w:sz w:val="24"/>
          <w:szCs w:val="24"/>
        </w:rPr>
      </w:pPr>
    </w:p>
    <w:p w14:paraId="062BC4C5" w14:textId="374B2B80" w:rsidR="00BF38EB" w:rsidRDefault="00BF38EB" w:rsidP="00BF38EB">
      <w:pPr>
        <w:ind w:right="1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E09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受給者氏名</w:t>
      </w:r>
      <w:r w:rsidR="00DD1406">
        <w:rPr>
          <w:rFonts w:hint="eastAsia"/>
          <w:sz w:val="24"/>
          <w:szCs w:val="24"/>
        </w:rPr>
        <w:t xml:space="preserve">　　</w:t>
      </w:r>
      <w:r w:rsidR="00801741">
        <w:rPr>
          <w:rFonts w:hint="eastAsia"/>
          <w:sz w:val="24"/>
          <w:szCs w:val="24"/>
        </w:rPr>
        <w:t xml:space="preserve">　　　</w:t>
      </w:r>
      <w:r w:rsidR="008E0946">
        <w:rPr>
          <w:rFonts w:hint="eastAsia"/>
          <w:sz w:val="24"/>
          <w:szCs w:val="24"/>
        </w:rPr>
        <w:t xml:space="preserve">　</w:t>
      </w:r>
      <w:r w:rsidR="0086064F">
        <w:rPr>
          <w:rFonts w:hint="eastAsia"/>
          <w:sz w:val="24"/>
          <w:szCs w:val="24"/>
        </w:rPr>
        <w:t xml:space="preserve">　</w:t>
      </w:r>
    </w:p>
    <w:p w14:paraId="58285CA2" w14:textId="77777777" w:rsidR="00BF38EB" w:rsidRPr="008E0946" w:rsidRDefault="00BF38EB" w:rsidP="00BF38EB">
      <w:pPr>
        <w:ind w:right="140"/>
        <w:rPr>
          <w:sz w:val="24"/>
          <w:szCs w:val="24"/>
        </w:rPr>
      </w:pPr>
    </w:p>
    <w:p w14:paraId="1F768CFE" w14:textId="77777777" w:rsidR="00BF38EB" w:rsidRDefault="00BF38EB" w:rsidP="00BF38EB">
      <w:pPr>
        <w:ind w:right="14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代表相続人</w:t>
      </w:r>
      <w:r w:rsidRPr="00157D9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 xml:space="preserve">　印</w:t>
      </w:r>
    </w:p>
    <w:p w14:paraId="220BB375" w14:textId="77777777" w:rsidR="00BF38EB" w:rsidRDefault="00BF38EB" w:rsidP="00BF38EB">
      <w:pPr>
        <w:ind w:right="140" w:firstLineChars="2100" w:firstLine="5040"/>
        <w:rPr>
          <w:sz w:val="24"/>
          <w:szCs w:val="24"/>
        </w:rPr>
      </w:pPr>
    </w:p>
    <w:p w14:paraId="35F05869" w14:textId="77777777" w:rsidR="00BF38EB" w:rsidRDefault="00BF38EB" w:rsidP="00BF38EB">
      <w:pPr>
        <w:ind w:right="14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受給者との続柄</w:t>
      </w:r>
      <w:r w:rsidR="001C7552">
        <w:rPr>
          <w:rFonts w:hint="eastAsia"/>
          <w:sz w:val="24"/>
          <w:szCs w:val="24"/>
        </w:rPr>
        <w:t>：</w:t>
      </w:r>
    </w:p>
    <w:p w14:paraId="607C83DE" w14:textId="77777777" w:rsidR="00BF38EB" w:rsidRDefault="00BF38EB" w:rsidP="00BF38EB">
      <w:pPr>
        <w:ind w:right="140"/>
        <w:rPr>
          <w:sz w:val="24"/>
          <w:szCs w:val="24"/>
        </w:rPr>
      </w:pPr>
    </w:p>
    <w:p w14:paraId="23DBBFAE" w14:textId="59D0A47E" w:rsidR="00BF38EB" w:rsidRDefault="0086064F" w:rsidP="00BF38EB">
      <w:pPr>
        <w:ind w:right="1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故　</w:t>
      </w:r>
      <w:r w:rsidR="00BF38EB">
        <w:rPr>
          <w:rFonts w:hint="eastAsia"/>
          <w:sz w:val="24"/>
          <w:szCs w:val="24"/>
        </w:rPr>
        <w:t>の特定医療費について、相続人を代表して次のとおり受領を申し立てます。</w:t>
      </w:r>
      <w:r w:rsidR="0079185B">
        <w:rPr>
          <w:rFonts w:hint="eastAsia"/>
          <w:sz w:val="24"/>
          <w:szCs w:val="24"/>
        </w:rPr>
        <w:t>また、事務手続きについての一切を引き受けると共に、</w:t>
      </w:r>
      <w:r w:rsidR="00654A64">
        <w:rPr>
          <w:rFonts w:hint="eastAsia"/>
          <w:sz w:val="24"/>
          <w:szCs w:val="24"/>
        </w:rPr>
        <w:t>本申立てについて問題が生じた場合は私が責任を持って処理し、貴職には一切のご迷惑をかけないことを誓約いた</w:t>
      </w:r>
      <w:r w:rsidR="0079185B">
        <w:rPr>
          <w:rFonts w:hint="eastAsia"/>
          <w:sz w:val="24"/>
          <w:szCs w:val="24"/>
        </w:rPr>
        <w:t>します。</w:t>
      </w:r>
    </w:p>
    <w:p w14:paraId="40553C7E" w14:textId="77777777" w:rsidR="006D0505" w:rsidRDefault="006D0505" w:rsidP="00BF38EB">
      <w:pPr>
        <w:ind w:right="140"/>
        <w:rPr>
          <w:sz w:val="24"/>
          <w:szCs w:val="24"/>
        </w:rPr>
      </w:pPr>
    </w:p>
    <w:p w14:paraId="20FE9627" w14:textId="77777777" w:rsidR="006D0505" w:rsidRDefault="006D0505" w:rsidP="00BF38EB">
      <w:pPr>
        <w:ind w:right="1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（〒　　　－　　　　）</w:t>
      </w:r>
    </w:p>
    <w:p w14:paraId="61D30A9E" w14:textId="77777777" w:rsidR="006D0505" w:rsidRDefault="006D0505" w:rsidP="00BF38EB">
      <w:pPr>
        <w:ind w:right="1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代表相続人　　</w:t>
      </w:r>
      <w:r w:rsidRPr="007C084D">
        <w:rPr>
          <w:rFonts w:hint="eastAsia"/>
          <w:sz w:val="24"/>
          <w:szCs w:val="24"/>
          <w:u w:val="single"/>
        </w:rPr>
        <w:t>住所</w:t>
      </w:r>
      <w:r w:rsidR="007C084D" w:rsidRPr="007C084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84B2EEE" w14:textId="77777777" w:rsidR="006D0505" w:rsidRDefault="006D0505" w:rsidP="00BF38EB">
      <w:pPr>
        <w:ind w:right="140"/>
        <w:rPr>
          <w:sz w:val="24"/>
          <w:szCs w:val="24"/>
        </w:rPr>
      </w:pPr>
    </w:p>
    <w:p w14:paraId="77545100" w14:textId="77777777" w:rsidR="007C084D" w:rsidRDefault="007C084D" w:rsidP="00BF38EB">
      <w:pPr>
        <w:ind w:right="140"/>
        <w:rPr>
          <w:sz w:val="24"/>
          <w:szCs w:val="24"/>
        </w:rPr>
      </w:pPr>
    </w:p>
    <w:p w14:paraId="78B4669B" w14:textId="77777777" w:rsidR="006D0505" w:rsidRPr="007C084D" w:rsidRDefault="006D0505" w:rsidP="00BF38EB">
      <w:pPr>
        <w:ind w:right="1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C084D">
        <w:rPr>
          <w:rFonts w:hint="eastAsia"/>
          <w:sz w:val="24"/>
          <w:szCs w:val="24"/>
          <w:u w:val="single"/>
        </w:rPr>
        <w:t>氏名</w:t>
      </w:r>
      <w:r w:rsidR="007C084D" w:rsidRPr="007C084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BD14105" w14:textId="77777777" w:rsidR="006D0505" w:rsidRDefault="006D0505" w:rsidP="00BF38EB">
      <w:pPr>
        <w:ind w:right="140"/>
        <w:rPr>
          <w:sz w:val="24"/>
          <w:szCs w:val="24"/>
        </w:rPr>
      </w:pPr>
    </w:p>
    <w:p w14:paraId="65B82844" w14:textId="77777777" w:rsidR="006D0505" w:rsidRDefault="006D0505" w:rsidP="00BF38EB">
      <w:pPr>
        <w:ind w:right="140"/>
        <w:rPr>
          <w:sz w:val="24"/>
          <w:szCs w:val="24"/>
        </w:rPr>
      </w:pPr>
    </w:p>
    <w:p w14:paraId="64EDB588" w14:textId="77777777" w:rsidR="006D0505" w:rsidRDefault="006D0505" w:rsidP="00BF38EB">
      <w:pPr>
        <w:ind w:right="1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振込口座　　　</w:t>
      </w:r>
      <w:r w:rsidRPr="006D0505">
        <w:rPr>
          <w:rFonts w:hint="eastAsia"/>
          <w:sz w:val="24"/>
          <w:szCs w:val="24"/>
          <w:u w:val="single"/>
        </w:rPr>
        <w:t>金融機関名　　　　　　　　　銀行　　　　　支店・支所</w:t>
      </w:r>
    </w:p>
    <w:p w14:paraId="0E5A13C7" w14:textId="77777777" w:rsidR="006D0505" w:rsidRDefault="006D0505" w:rsidP="00BF38EB">
      <w:pPr>
        <w:ind w:right="140"/>
        <w:rPr>
          <w:sz w:val="24"/>
          <w:szCs w:val="24"/>
        </w:rPr>
      </w:pPr>
    </w:p>
    <w:p w14:paraId="30B565F4" w14:textId="77777777" w:rsidR="006D0505" w:rsidRDefault="006D0505" w:rsidP="00BF38EB">
      <w:pPr>
        <w:ind w:right="1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D0505">
        <w:rPr>
          <w:rFonts w:hint="eastAsia"/>
          <w:sz w:val="24"/>
          <w:szCs w:val="24"/>
          <w:u w:val="single"/>
        </w:rPr>
        <w:t xml:space="preserve">預金口座の種別　</w:t>
      </w:r>
      <w:r w:rsidR="00157D90">
        <w:rPr>
          <w:rFonts w:hint="eastAsia"/>
          <w:sz w:val="24"/>
          <w:szCs w:val="24"/>
          <w:u w:val="single"/>
        </w:rPr>
        <w:t xml:space="preserve">　普通</w:t>
      </w:r>
      <w:r w:rsidRPr="006D0505">
        <w:rPr>
          <w:rFonts w:hint="eastAsia"/>
          <w:sz w:val="24"/>
          <w:szCs w:val="24"/>
          <w:u w:val="single"/>
        </w:rPr>
        <w:t xml:space="preserve">　　</w:t>
      </w:r>
      <w:r w:rsidR="00157D90">
        <w:rPr>
          <w:rFonts w:hint="eastAsia"/>
          <w:sz w:val="24"/>
          <w:szCs w:val="24"/>
          <w:u w:val="single"/>
        </w:rPr>
        <w:t xml:space="preserve">・　</w:t>
      </w:r>
      <w:r w:rsidRPr="006D0505">
        <w:rPr>
          <w:rFonts w:hint="eastAsia"/>
          <w:sz w:val="24"/>
          <w:szCs w:val="24"/>
          <w:u w:val="single"/>
        </w:rPr>
        <w:t xml:space="preserve">　</w:t>
      </w:r>
      <w:r w:rsidR="00157D90">
        <w:rPr>
          <w:rFonts w:hint="eastAsia"/>
          <w:sz w:val="24"/>
          <w:szCs w:val="24"/>
          <w:u w:val="single"/>
        </w:rPr>
        <w:t>当座</w:t>
      </w:r>
      <w:r w:rsidRPr="006D0505">
        <w:rPr>
          <w:rFonts w:hint="eastAsia"/>
          <w:sz w:val="24"/>
          <w:szCs w:val="24"/>
          <w:u w:val="single"/>
        </w:rPr>
        <w:t xml:space="preserve">　　　　</w:t>
      </w:r>
    </w:p>
    <w:p w14:paraId="3A14FF02" w14:textId="77777777" w:rsidR="006D0505" w:rsidRDefault="006D0505" w:rsidP="00BF38EB">
      <w:pPr>
        <w:ind w:right="140"/>
        <w:rPr>
          <w:sz w:val="24"/>
          <w:szCs w:val="24"/>
          <w:u w:val="single"/>
        </w:rPr>
      </w:pPr>
    </w:p>
    <w:p w14:paraId="5287C080" w14:textId="77777777" w:rsidR="006D0505" w:rsidRDefault="006D0505" w:rsidP="00BF38EB">
      <w:pPr>
        <w:ind w:right="140"/>
        <w:rPr>
          <w:sz w:val="24"/>
          <w:szCs w:val="24"/>
          <w:u w:val="single"/>
        </w:rPr>
      </w:pPr>
      <w:r w:rsidRPr="007C084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口座番号　　　　　　　　　　　　　</w:t>
      </w:r>
    </w:p>
    <w:p w14:paraId="3CF0C0FF" w14:textId="77777777" w:rsidR="007C084D" w:rsidRDefault="007C084D" w:rsidP="00BF38EB">
      <w:pPr>
        <w:ind w:right="140"/>
        <w:rPr>
          <w:sz w:val="24"/>
          <w:szCs w:val="24"/>
          <w:u w:val="single"/>
        </w:rPr>
      </w:pPr>
    </w:p>
    <w:p w14:paraId="7B28CFF3" w14:textId="77777777" w:rsidR="007C084D" w:rsidRPr="007C084D" w:rsidRDefault="007C084D" w:rsidP="00BF38EB">
      <w:pPr>
        <w:ind w:right="140"/>
        <w:rPr>
          <w:sz w:val="24"/>
          <w:szCs w:val="24"/>
        </w:rPr>
      </w:pPr>
      <w:r w:rsidRPr="007C084D">
        <w:rPr>
          <w:rFonts w:hint="eastAsia"/>
          <w:sz w:val="24"/>
          <w:szCs w:val="24"/>
        </w:rPr>
        <w:t xml:space="preserve">　　　　　　　（フリガナ）</w:t>
      </w:r>
    </w:p>
    <w:p w14:paraId="67BE8AE5" w14:textId="77777777" w:rsidR="007C084D" w:rsidRDefault="007C084D" w:rsidP="00BF38EB">
      <w:pPr>
        <w:ind w:right="140"/>
        <w:rPr>
          <w:sz w:val="24"/>
          <w:szCs w:val="24"/>
          <w:u w:val="single"/>
        </w:rPr>
      </w:pPr>
      <w:r w:rsidRPr="007C084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口座名義人　　　　　　　　　　　　</w:t>
      </w:r>
    </w:p>
    <w:p w14:paraId="6C783A83" w14:textId="263367F5" w:rsidR="003C3E60" w:rsidRDefault="003C3E60" w:rsidP="003C3E60">
      <w:pPr>
        <w:ind w:right="140"/>
        <w:rPr>
          <w:sz w:val="24"/>
          <w:szCs w:val="24"/>
          <w:u w:val="single"/>
        </w:rPr>
      </w:pPr>
    </w:p>
    <w:p w14:paraId="1D27E092" w14:textId="77777777" w:rsidR="003C3E60" w:rsidRDefault="003C3E60" w:rsidP="003C3E60">
      <w:pPr>
        <w:ind w:right="140"/>
        <w:rPr>
          <w:bCs/>
          <w:sz w:val="24"/>
          <w:szCs w:val="24"/>
        </w:rPr>
      </w:pPr>
    </w:p>
    <w:p w14:paraId="5B91FA80" w14:textId="25EA88D0" w:rsidR="003C3E60" w:rsidRPr="003C3E60" w:rsidRDefault="003C3E60" w:rsidP="003C3E60">
      <w:pPr>
        <w:ind w:left="1200" w:right="140" w:hangingChars="500" w:hanging="1200"/>
        <w:rPr>
          <w:bCs/>
          <w:sz w:val="24"/>
          <w:szCs w:val="24"/>
        </w:rPr>
      </w:pPr>
      <w:r w:rsidRPr="003C3E60">
        <w:rPr>
          <w:rFonts w:hint="eastAsia"/>
          <w:bCs/>
          <w:sz w:val="24"/>
          <w:szCs w:val="24"/>
        </w:rPr>
        <w:t>本請求書とともに、下記の書類を添付の上、手続きを進めてください。</w:t>
      </w:r>
    </w:p>
    <w:p w14:paraId="1FB6A4B5" w14:textId="77777777" w:rsidR="003C3E60" w:rsidRDefault="003C3E60" w:rsidP="003C3E60">
      <w:pPr>
        <w:ind w:leftChars="100" w:left="1170" w:right="140" w:hangingChars="400" w:hanging="960"/>
        <w:rPr>
          <w:bCs/>
          <w:sz w:val="24"/>
          <w:szCs w:val="24"/>
        </w:rPr>
      </w:pPr>
      <w:r w:rsidRPr="003C3E60">
        <w:rPr>
          <w:rFonts w:hint="eastAsia"/>
          <w:bCs/>
          <w:sz w:val="24"/>
          <w:szCs w:val="24"/>
        </w:rPr>
        <w:t xml:space="preserve">①　</w:t>
      </w:r>
      <w:r>
        <w:rPr>
          <w:rFonts w:hint="eastAsia"/>
          <w:bCs/>
          <w:sz w:val="24"/>
          <w:szCs w:val="24"/>
        </w:rPr>
        <w:t>代表相続人が</w:t>
      </w:r>
      <w:r w:rsidRPr="003C3E60">
        <w:rPr>
          <w:rFonts w:hint="eastAsia"/>
          <w:bCs/>
          <w:sz w:val="24"/>
          <w:szCs w:val="24"/>
        </w:rPr>
        <w:t>法定相続人の１人であることを証明できる書類</w:t>
      </w:r>
    </w:p>
    <w:p w14:paraId="0A43DCBE" w14:textId="0FC1FA93" w:rsidR="003C3E60" w:rsidRPr="003C3E60" w:rsidRDefault="003C3E60" w:rsidP="003C3E60">
      <w:pPr>
        <w:ind w:leftChars="300" w:left="1110" w:right="140" w:hangingChars="200" w:hanging="480"/>
        <w:rPr>
          <w:bCs/>
          <w:sz w:val="24"/>
          <w:szCs w:val="24"/>
        </w:rPr>
      </w:pPr>
      <w:r w:rsidRPr="003C3E60">
        <w:rPr>
          <w:rFonts w:hint="eastAsia"/>
          <w:bCs/>
          <w:sz w:val="24"/>
          <w:szCs w:val="24"/>
        </w:rPr>
        <w:t>（住民票、戸籍謄本等）</w:t>
      </w:r>
    </w:p>
    <w:p w14:paraId="3D6F58A1" w14:textId="275B322E" w:rsidR="003C3E60" w:rsidRDefault="003C3E60" w:rsidP="003C3E60">
      <w:pPr>
        <w:ind w:leftChars="100" w:left="1170" w:right="140" w:hangingChars="400" w:hanging="960"/>
        <w:rPr>
          <w:bCs/>
          <w:sz w:val="24"/>
          <w:szCs w:val="24"/>
        </w:rPr>
      </w:pPr>
      <w:r w:rsidRPr="003C3E60">
        <w:rPr>
          <w:rFonts w:hint="eastAsia"/>
          <w:bCs/>
          <w:sz w:val="24"/>
          <w:szCs w:val="24"/>
        </w:rPr>
        <w:t xml:space="preserve">②　</w:t>
      </w:r>
      <w:r>
        <w:rPr>
          <w:rFonts w:hint="eastAsia"/>
          <w:bCs/>
          <w:sz w:val="24"/>
          <w:szCs w:val="24"/>
        </w:rPr>
        <w:t>死亡診断書の写し又は除籍謄本</w:t>
      </w:r>
    </w:p>
    <w:p w14:paraId="16534C70" w14:textId="11313145" w:rsidR="00C8516D" w:rsidRPr="003C3E60" w:rsidRDefault="003C3E60" w:rsidP="003C3E60">
      <w:pPr>
        <w:ind w:leftChars="100" w:left="1170" w:right="140" w:hangingChars="400" w:hanging="96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③　</w:t>
      </w:r>
      <w:r w:rsidRPr="003C3E60">
        <w:rPr>
          <w:rFonts w:hint="eastAsia"/>
          <w:bCs/>
          <w:sz w:val="24"/>
          <w:szCs w:val="24"/>
        </w:rPr>
        <w:t>その他（保健所長が必要と認める書類）</w:t>
      </w:r>
    </w:p>
    <w:sectPr w:rsidR="00C8516D" w:rsidRPr="003C3E60" w:rsidSect="003C3E60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48B8" w14:textId="77777777" w:rsidR="0086064F" w:rsidRDefault="0086064F" w:rsidP="0086064F">
      <w:r>
        <w:separator/>
      </w:r>
    </w:p>
  </w:endnote>
  <w:endnote w:type="continuationSeparator" w:id="0">
    <w:p w14:paraId="22AA11A2" w14:textId="77777777" w:rsidR="0086064F" w:rsidRDefault="0086064F" w:rsidP="0086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1E9C" w14:textId="77777777" w:rsidR="0086064F" w:rsidRDefault="0086064F" w:rsidP="0086064F">
      <w:r>
        <w:separator/>
      </w:r>
    </w:p>
  </w:footnote>
  <w:footnote w:type="continuationSeparator" w:id="0">
    <w:p w14:paraId="0CA41A73" w14:textId="77777777" w:rsidR="0086064F" w:rsidRDefault="0086064F" w:rsidP="0086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4AD9" w14:textId="547AD121" w:rsidR="007E7FA8" w:rsidRPr="0001689A" w:rsidRDefault="007E7FA8">
    <w:pPr>
      <w:pStyle w:val="a4"/>
      <w:rPr>
        <w:sz w:val="18"/>
        <w:szCs w:val="18"/>
      </w:rPr>
    </w:pPr>
    <w:r w:rsidRPr="0001689A">
      <w:rPr>
        <w:rFonts w:hint="eastAsia"/>
        <w:sz w:val="18"/>
        <w:szCs w:val="18"/>
      </w:rPr>
      <w:t>（様式第４号の４）（要綱第９関係）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D7738"/>
    <w:multiLevelType w:val="hybridMultilevel"/>
    <w:tmpl w:val="E722A6BE"/>
    <w:lvl w:ilvl="0" w:tplc="B08A1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6E"/>
    <w:rsid w:val="0001689A"/>
    <w:rsid w:val="00095978"/>
    <w:rsid w:val="00103CFE"/>
    <w:rsid w:val="00157D90"/>
    <w:rsid w:val="001C7552"/>
    <w:rsid w:val="0031724B"/>
    <w:rsid w:val="0034641D"/>
    <w:rsid w:val="003C3E60"/>
    <w:rsid w:val="00422D3D"/>
    <w:rsid w:val="004641D5"/>
    <w:rsid w:val="0058662E"/>
    <w:rsid w:val="00654A64"/>
    <w:rsid w:val="006648DD"/>
    <w:rsid w:val="006D0505"/>
    <w:rsid w:val="00717541"/>
    <w:rsid w:val="0079185B"/>
    <w:rsid w:val="007C084D"/>
    <w:rsid w:val="007E7FA8"/>
    <w:rsid w:val="00801741"/>
    <w:rsid w:val="0086064F"/>
    <w:rsid w:val="008D54F8"/>
    <w:rsid w:val="008E0946"/>
    <w:rsid w:val="009157FE"/>
    <w:rsid w:val="0092244B"/>
    <w:rsid w:val="009D3181"/>
    <w:rsid w:val="00A0083A"/>
    <w:rsid w:val="00AA496E"/>
    <w:rsid w:val="00BF38EB"/>
    <w:rsid w:val="00C8516D"/>
    <w:rsid w:val="00CB20FD"/>
    <w:rsid w:val="00CC7EC1"/>
    <w:rsid w:val="00CD018B"/>
    <w:rsid w:val="00DC49F5"/>
    <w:rsid w:val="00DD1406"/>
    <w:rsid w:val="00EC7954"/>
    <w:rsid w:val="00EF0D52"/>
    <w:rsid w:val="00F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B7D889"/>
  <w15:chartTrackingRefBased/>
  <w15:docId w15:val="{06CB2382-5B7E-4594-869D-A99FE41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64F"/>
  </w:style>
  <w:style w:type="paragraph" w:styleId="a6">
    <w:name w:val="footer"/>
    <w:basedOn w:val="a"/>
    <w:link w:val="a7"/>
    <w:uiPriority w:val="99"/>
    <w:unhideWhenUsed/>
    <w:rsid w:val="00860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64F"/>
  </w:style>
  <w:style w:type="paragraph" w:styleId="a8">
    <w:name w:val="Balloon Text"/>
    <w:basedOn w:val="a"/>
    <w:link w:val="a9"/>
    <w:uiPriority w:val="99"/>
    <w:semiHidden/>
    <w:unhideWhenUsed/>
    <w:rsid w:val="009D3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5" ma:contentTypeDescription="新しいドキュメントを作成します。" ma:contentTypeScope="" ma:versionID="d2dcbfef600ecdcba3f98405fb7b5f81">
  <xsd:schema xmlns:xsd="http://www.w3.org/2001/XMLSchema" xmlns:xs="http://www.w3.org/2001/XMLSchema" xmlns:p="http://schemas.microsoft.com/office/2006/metadata/properties" xmlns:ns2="6848914b-7458-4d08-a523-5e9376682e1f" xmlns:ns3="a1858780-c646-425b-8f5c-ee72b6abf332" targetNamespace="http://schemas.microsoft.com/office/2006/metadata/properties" ma:root="true" ma:fieldsID="4cfeaebb8a568ff032e630a4faebf680" ns2:_="" ns3:_="">
    <xsd:import namespace="6848914b-7458-4d08-a523-5e9376682e1f"/>
    <xsd:import namespace="a1858780-c646-425b-8f5c-ee72b6abf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58780-c646-425b-8f5c-ee72b6abf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67284-3845-4125-A25E-0CE37B0EE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37DA5-D604-4D41-AA47-2ED2698AF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a1858780-c646-425b-8f5c-ee72b6abf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渡辺　千尋</cp:lastModifiedBy>
  <cp:revision>10</cp:revision>
  <cp:lastPrinted>2024-04-09T10:39:00Z</cp:lastPrinted>
  <dcterms:created xsi:type="dcterms:W3CDTF">2022-04-12T06:24:00Z</dcterms:created>
  <dcterms:modified xsi:type="dcterms:W3CDTF">2024-04-09T10:39:00Z</dcterms:modified>
</cp:coreProperties>
</file>